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№5-110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Дмитрия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д.137А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Шатов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02.05.2023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Шатов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Дмитрия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4713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